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969" w:type="dxa"/>
        <w:tblLook w:val="04A0" w:firstRow="1" w:lastRow="0" w:firstColumn="1" w:lastColumn="0" w:noHBand="0" w:noVBand="1"/>
      </w:tblPr>
      <w:tblGrid>
        <w:gridCol w:w="1838"/>
        <w:gridCol w:w="3565"/>
        <w:gridCol w:w="3566"/>
      </w:tblGrid>
      <w:tr w:rsidR="00A17C37" w:rsidRPr="006F6F82" w14:paraId="0D4BBFEE" w14:textId="77777777" w:rsidTr="00355CC2">
        <w:trPr>
          <w:trHeight w:val="315"/>
        </w:trPr>
        <w:tc>
          <w:tcPr>
            <w:tcW w:w="1838" w:type="dxa"/>
            <w:noWrap/>
            <w:hideMark/>
          </w:tcPr>
          <w:p w14:paraId="224A8CA9" w14:textId="77777777" w:rsidR="00A17C37" w:rsidRPr="006F6F82" w:rsidRDefault="00A17C37" w:rsidP="00355CC2">
            <w:pPr>
              <w:rPr>
                <w:rFonts w:ascii="Calibri" w:hAnsi="Calibri" w:cs="Calibri"/>
                <w:color w:val="000000"/>
                <w:sz w:val="22"/>
                <w:szCs w:val="22"/>
                <w:lang w:eastAsia="en-GB"/>
              </w:rPr>
            </w:pPr>
            <w:r w:rsidRPr="006F6F82">
              <w:rPr>
                <w:rFonts w:ascii="Calibri" w:hAnsi="Calibri" w:cs="Calibri"/>
                <w:color w:val="000000"/>
                <w:sz w:val="22"/>
                <w:szCs w:val="22"/>
                <w:lang w:eastAsia="en-GB"/>
              </w:rPr>
              <w:t>First Name</w:t>
            </w:r>
          </w:p>
        </w:tc>
        <w:tc>
          <w:tcPr>
            <w:tcW w:w="7131" w:type="dxa"/>
            <w:gridSpan w:val="2"/>
            <w:noWrap/>
            <w:hideMark/>
          </w:tcPr>
          <w:p w14:paraId="2102E220" w14:textId="77777777" w:rsidR="00A17C37" w:rsidRPr="006F6F82" w:rsidRDefault="00A17C37" w:rsidP="00355CC2">
            <w:pPr>
              <w:rPr>
                <w:rFonts w:ascii="Calibri" w:hAnsi="Calibri" w:cs="Calibri"/>
                <w:color w:val="000000"/>
                <w:sz w:val="22"/>
                <w:szCs w:val="22"/>
                <w:lang w:eastAsia="en-GB"/>
              </w:rPr>
            </w:pPr>
          </w:p>
          <w:p w14:paraId="06A997FB" w14:textId="77777777" w:rsidR="00A17C37" w:rsidRPr="006F6F82" w:rsidRDefault="00A17C37" w:rsidP="00355CC2">
            <w:pPr>
              <w:rPr>
                <w:rFonts w:ascii="Calibri" w:hAnsi="Calibri" w:cs="Calibri"/>
                <w:color w:val="000000"/>
                <w:sz w:val="22"/>
                <w:szCs w:val="22"/>
                <w:lang w:eastAsia="en-GB"/>
              </w:rPr>
            </w:pPr>
          </w:p>
          <w:p w14:paraId="33382E0F" w14:textId="77777777" w:rsidR="00A17C37" w:rsidRPr="006F6F82" w:rsidRDefault="00A17C37" w:rsidP="00355CC2">
            <w:pPr>
              <w:rPr>
                <w:rFonts w:ascii="Calibri" w:hAnsi="Calibri" w:cs="Calibri"/>
                <w:color w:val="000000"/>
                <w:sz w:val="22"/>
                <w:szCs w:val="22"/>
                <w:lang w:eastAsia="en-GB"/>
              </w:rPr>
            </w:pPr>
          </w:p>
        </w:tc>
      </w:tr>
      <w:tr w:rsidR="00A17C37" w:rsidRPr="006F6F82" w14:paraId="0D2DA0B2" w14:textId="77777777" w:rsidTr="00355CC2">
        <w:trPr>
          <w:trHeight w:val="315"/>
        </w:trPr>
        <w:tc>
          <w:tcPr>
            <w:tcW w:w="1838" w:type="dxa"/>
            <w:noWrap/>
            <w:hideMark/>
          </w:tcPr>
          <w:p w14:paraId="2E0ED611" w14:textId="77777777" w:rsidR="00A17C37" w:rsidRPr="006F6F82" w:rsidRDefault="00A17C37" w:rsidP="00355CC2">
            <w:pPr>
              <w:rPr>
                <w:rFonts w:ascii="Calibri" w:hAnsi="Calibri" w:cs="Calibri"/>
                <w:color w:val="000000"/>
                <w:sz w:val="22"/>
                <w:szCs w:val="22"/>
                <w:lang w:eastAsia="en-GB"/>
              </w:rPr>
            </w:pPr>
            <w:r w:rsidRPr="006F6F82">
              <w:rPr>
                <w:rFonts w:ascii="Calibri" w:hAnsi="Calibri" w:cs="Calibri"/>
                <w:color w:val="000000"/>
                <w:sz w:val="22"/>
                <w:szCs w:val="22"/>
                <w:lang w:eastAsia="en-GB"/>
              </w:rPr>
              <w:t>Last Name</w:t>
            </w:r>
          </w:p>
        </w:tc>
        <w:tc>
          <w:tcPr>
            <w:tcW w:w="7131" w:type="dxa"/>
            <w:gridSpan w:val="2"/>
            <w:noWrap/>
            <w:hideMark/>
          </w:tcPr>
          <w:p w14:paraId="0A372465" w14:textId="77777777" w:rsidR="00A17C37" w:rsidRPr="006F6F82" w:rsidRDefault="00A17C37" w:rsidP="00355CC2">
            <w:pPr>
              <w:rPr>
                <w:rFonts w:ascii="Calibri" w:hAnsi="Calibri" w:cs="Calibri"/>
                <w:color w:val="000000"/>
                <w:sz w:val="22"/>
                <w:szCs w:val="22"/>
                <w:lang w:eastAsia="en-GB"/>
              </w:rPr>
            </w:pPr>
          </w:p>
          <w:p w14:paraId="007BDE7C" w14:textId="77777777" w:rsidR="00A17C37" w:rsidRPr="006F6F82" w:rsidRDefault="00A17C37" w:rsidP="00355CC2">
            <w:pPr>
              <w:rPr>
                <w:rFonts w:ascii="Calibri" w:hAnsi="Calibri" w:cs="Calibri"/>
                <w:color w:val="000000"/>
                <w:sz w:val="22"/>
                <w:szCs w:val="22"/>
                <w:lang w:eastAsia="en-GB"/>
              </w:rPr>
            </w:pPr>
          </w:p>
          <w:p w14:paraId="2B12D978" w14:textId="77777777" w:rsidR="00A17C37" w:rsidRPr="006F6F82" w:rsidRDefault="00A17C37" w:rsidP="00355CC2">
            <w:pPr>
              <w:rPr>
                <w:rFonts w:ascii="Calibri" w:hAnsi="Calibri" w:cs="Calibri"/>
                <w:color w:val="000000"/>
                <w:sz w:val="22"/>
                <w:szCs w:val="22"/>
                <w:lang w:eastAsia="en-GB"/>
              </w:rPr>
            </w:pPr>
          </w:p>
        </w:tc>
      </w:tr>
      <w:tr w:rsidR="00A17C37" w:rsidRPr="006F6F82" w14:paraId="55BFFB22" w14:textId="77777777" w:rsidTr="00355CC2">
        <w:trPr>
          <w:trHeight w:val="315"/>
        </w:trPr>
        <w:tc>
          <w:tcPr>
            <w:tcW w:w="1838" w:type="dxa"/>
            <w:noWrap/>
          </w:tcPr>
          <w:p w14:paraId="2A7A9250" w14:textId="77777777" w:rsidR="00A17C37" w:rsidRDefault="00A17C37" w:rsidP="00355CC2">
            <w:pPr>
              <w:rPr>
                <w:rFonts w:ascii="Calibri" w:hAnsi="Calibri" w:cs="Calibri"/>
                <w:color w:val="000000"/>
                <w:sz w:val="22"/>
                <w:szCs w:val="22"/>
                <w:lang w:eastAsia="en-GB"/>
              </w:rPr>
            </w:pPr>
            <w:r>
              <w:rPr>
                <w:rFonts w:ascii="Calibri" w:hAnsi="Calibri" w:cs="Calibri"/>
                <w:color w:val="000000"/>
                <w:sz w:val="22"/>
                <w:szCs w:val="22"/>
                <w:lang w:eastAsia="en-GB"/>
              </w:rPr>
              <w:t>Payroll Reference Number</w:t>
            </w:r>
          </w:p>
          <w:p w14:paraId="3B4BC764" w14:textId="77777777" w:rsidR="00A17C37" w:rsidRPr="006F6F82" w:rsidRDefault="00A17C37" w:rsidP="00355CC2">
            <w:pPr>
              <w:rPr>
                <w:rFonts w:ascii="Calibri" w:hAnsi="Calibri" w:cs="Calibri"/>
                <w:color w:val="000000"/>
                <w:sz w:val="22"/>
                <w:szCs w:val="22"/>
                <w:lang w:eastAsia="en-GB"/>
              </w:rPr>
            </w:pPr>
          </w:p>
        </w:tc>
        <w:tc>
          <w:tcPr>
            <w:tcW w:w="7131" w:type="dxa"/>
            <w:gridSpan w:val="2"/>
            <w:noWrap/>
          </w:tcPr>
          <w:p w14:paraId="652D0BA0" w14:textId="77777777" w:rsidR="00A17C37" w:rsidRDefault="00A17C37" w:rsidP="00355CC2">
            <w:pPr>
              <w:rPr>
                <w:rFonts w:ascii="Calibri" w:hAnsi="Calibri" w:cs="Calibri"/>
                <w:color w:val="000000"/>
                <w:sz w:val="22"/>
                <w:szCs w:val="22"/>
                <w:lang w:eastAsia="en-GB"/>
              </w:rPr>
            </w:pPr>
          </w:p>
          <w:p w14:paraId="0C23D571" w14:textId="77777777" w:rsidR="00A17C37" w:rsidRPr="006F6F82" w:rsidRDefault="00A17C37" w:rsidP="00355CC2">
            <w:pPr>
              <w:rPr>
                <w:rFonts w:ascii="Calibri" w:hAnsi="Calibri" w:cs="Calibri"/>
                <w:color w:val="000000"/>
                <w:sz w:val="22"/>
                <w:szCs w:val="22"/>
                <w:lang w:eastAsia="en-GB"/>
              </w:rPr>
            </w:pPr>
          </w:p>
        </w:tc>
      </w:tr>
      <w:tr w:rsidR="00A17C37" w:rsidRPr="006F6F82" w14:paraId="3C238648" w14:textId="77777777" w:rsidTr="00355CC2">
        <w:trPr>
          <w:trHeight w:val="315"/>
        </w:trPr>
        <w:tc>
          <w:tcPr>
            <w:tcW w:w="1838" w:type="dxa"/>
            <w:noWrap/>
            <w:hideMark/>
          </w:tcPr>
          <w:p w14:paraId="41123233" w14:textId="77777777" w:rsidR="00A17C37" w:rsidRPr="006F6F82" w:rsidRDefault="00A17C37" w:rsidP="00355CC2">
            <w:pPr>
              <w:rPr>
                <w:rFonts w:ascii="Calibri" w:hAnsi="Calibri" w:cs="Calibri"/>
                <w:color w:val="000000"/>
                <w:sz w:val="22"/>
                <w:szCs w:val="22"/>
                <w:lang w:eastAsia="en-GB"/>
              </w:rPr>
            </w:pPr>
            <w:r w:rsidRPr="006F6F82">
              <w:rPr>
                <w:rFonts w:ascii="Calibri" w:hAnsi="Calibri" w:cs="Calibri"/>
                <w:color w:val="000000"/>
                <w:sz w:val="22"/>
                <w:szCs w:val="22"/>
                <w:lang w:eastAsia="en-GB"/>
              </w:rPr>
              <w:t>Employer</w:t>
            </w:r>
          </w:p>
        </w:tc>
        <w:tc>
          <w:tcPr>
            <w:tcW w:w="3565" w:type="dxa"/>
            <w:noWrap/>
            <w:hideMark/>
          </w:tcPr>
          <w:p w14:paraId="721CA91D"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Aberdeen City Council</w:t>
            </w:r>
          </w:p>
          <w:p w14:paraId="5090AE87"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Aberdeenshire Council</w:t>
            </w:r>
          </w:p>
          <w:p w14:paraId="59844795"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Angus Council</w:t>
            </w:r>
          </w:p>
          <w:p w14:paraId="42BB1777"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Argyll and Bute Council</w:t>
            </w:r>
          </w:p>
          <w:p w14:paraId="1E7FFF22"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City of Edinburgh Council</w:t>
            </w:r>
          </w:p>
          <w:p w14:paraId="2F6B7918"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Clackmannanshire Council</w:t>
            </w:r>
          </w:p>
          <w:p w14:paraId="49115AF8"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proofErr w:type="spellStart"/>
            <w:r w:rsidRPr="006F6F82">
              <w:rPr>
                <w:rFonts w:ascii="Calibri" w:hAnsi="Calibri" w:cs="Calibri"/>
                <w:color w:val="000000"/>
                <w:sz w:val="22"/>
                <w:szCs w:val="22"/>
                <w:lang w:eastAsia="en-GB"/>
              </w:rPr>
              <w:t>Comhairle</w:t>
            </w:r>
            <w:proofErr w:type="spellEnd"/>
            <w:r w:rsidRPr="006F6F82">
              <w:rPr>
                <w:rFonts w:ascii="Calibri" w:hAnsi="Calibri" w:cs="Calibri"/>
                <w:color w:val="000000"/>
                <w:sz w:val="22"/>
                <w:szCs w:val="22"/>
                <w:lang w:eastAsia="en-GB"/>
              </w:rPr>
              <w:t xml:space="preserve"> nan </w:t>
            </w:r>
            <w:proofErr w:type="spellStart"/>
            <w:r w:rsidRPr="006F6F82">
              <w:rPr>
                <w:rFonts w:ascii="Calibri" w:hAnsi="Calibri" w:cs="Calibri"/>
                <w:color w:val="000000"/>
                <w:sz w:val="22"/>
                <w:szCs w:val="22"/>
                <w:lang w:eastAsia="en-GB"/>
              </w:rPr>
              <w:t>Eilean</w:t>
            </w:r>
            <w:proofErr w:type="spellEnd"/>
            <w:r w:rsidRPr="006F6F82">
              <w:rPr>
                <w:rFonts w:ascii="Calibri" w:hAnsi="Calibri" w:cs="Calibri"/>
                <w:color w:val="000000"/>
                <w:sz w:val="22"/>
                <w:szCs w:val="22"/>
                <w:lang w:eastAsia="en-GB"/>
              </w:rPr>
              <w:t xml:space="preserve"> </w:t>
            </w:r>
            <w:proofErr w:type="spellStart"/>
            <w:r w:rsidRPr="006F6F82">
              <w:rPr>
                <w:rFonts w:ascii="Calibri" w:hAnsi="Calibri" w:cs="Calibri"/>
                <w:color w:val="000000"/>
                <w:sz w:val="22"/>
                <w:szCs w:val="22"/>
                <w:lang w:eastAsia="en-GB"/>
              </w:rPr>
              <w:t>Siar</w:t>
            </w:r>
            <w:proofErr w:type="spellEnd"/>
          </w:p>
          <w:p w14:paraId="39DBC059"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Dumfries and Galloway Council</w:t>
            </w:r>
          </w:p>
          <w:p w14:paraId="3E6EF185"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Dundee City Council</w:t>
            </w:r>
          </w:p>
          <w:p w14:paraId="41345754"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East Ayrshire Council</w:t>
            </w:r>
          </w:p>
          <w:p w14:paraId="10070D75"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East Dunbartonshire Council</w:t>
            </w:r>
          </w:p>
          <w:p w14:paraId="799BF01B"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East Lothian Council</w:t>
            </w:r>
          </w:p>
          <w:p w14:paraId="6E573B42"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East Renfrewshire Council</w:t>
            </w:r>
          </w:p>
          <w:p w14:paraId="23895222"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Falkirk Council</w:t>
            </w:r>
          </w:p>
          <w:p w14:paraId="66209F44"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Fife Council</w:t>
            </w:r>
          </w:p>
          <w:p w14:paraId="0C8AE765"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Glasgow City Council</w:t>
            </w:r>
          </w:p>
        </w:tc>
        <w:tc>
          <w:tcPr>
            <w:tcW w:w="3566" w:type="dxa"/>
          </w:tcPr>
          <w:p w14:paraId="47DBD28D"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Inverclyde Council</w:t>
            </w:r>
          </w:p>
          <w:p w14:paraId="5729424A"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Midlothian Council</w:t>
            </w:r>
          </w:p>
          <w:p w14:paraId="64E0ED44"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North Ayrshire Council</w:t>
            </w:r>
          </w:p>
          <w:p w14:paraId="23FB487C"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North Lanarkshire Council</w:t>
            </w:r>
          </w:p>
          <w:p w14:paraId="7A187D68"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Orkney Islands Council</w:t>
            </w:r>
          </w:p>
          <w:p w14:paraId="1890001C"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Perth and Kinross Council</w:t>
            </w:r>
          </w:p>
          <w:p w14:paraId="6760F96D"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Renfrewshire Council</w:t>
            </w:r>
          </w:p>
          <w:p w14:paraId="0E4DC0D6"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Scottish Borders Council</w:t>
            </w:r>
          </w:p>
          <w:p w14:paraId="57EB9D58"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Shetland Islands Council</w:t>
            </w:r>
          </w:p>
          <w:p w14:paraId="05001D60"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South Ayrshire Council</w:t>
            </w:r>
          </w:p>
          <w:p w14:paraId="7073AEA2"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South Lanarkshire Council</w:t>
            </w:r>
          </w:p>
          <w:p w14:paraId="20FF76FD"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Stirling Council</w:t>
            </w:r>
          </w:p>
          <w:p w14:paraId="03847E63"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The Highland Council</w:t>
            </w:r>
          </w:p>
          <w:p w14:paraId="0CF15178"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The Moray Council</w:t>
            </w:r>
          </w:p>
          <w:p w14:paraId="20CF103C"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West Dunbartonshire Council</w:t>
            </w:r>
          </w:p>
          <w:p w14:paraId="42AE84A5" w14:textId="77777777" w:rsidR="00A17C37" w:rsidRPr="006F6F82" w:rsidRDefault="00A17C37" w:rsidP="00A17C37">
            <w:pPr>
              <w:pStyle w:val="ListParagraph"/>
              <w:numPr>
                <w:ilvl w:val="0"/>
                <w:numId w:val="7"/>
              </w:numPr>
              <w:rPr>
                <w:rFonts w:ascii="Calibri" w:hAnsi="Calibri" w:cs="Calibri"/>
                <w:color w:val="000000"/>
                <w:sz w:val="22"/>
                <w:szCs w:val="22"/>
                <w:lang w:eastAsia="en-GB"/>
              </w:rPr>
            </w:pPr>
            <w:r w:rsidRPr="006F6F82">
              <w:rPr>
                <w:rFonts w:ascii="Calibri" w:hAnsi="Calibri" w:cs="Calibri"/>
                <w:color w:val="000000"/>
                <w:sz w:val="22"/>
                <w:szCs w:val="22"/>
                <w:lang w:eastAsia="en-GB"/>
              </w:rPr>
              <w:t>West Lothian Council</w:t>
            </w:r>
          </w:p>
        </w:tc>
      </w:tr>
      <w:tr w:rsidR="004F457D" w:rsidRPr="006F6F82" w14:paraId="36E6C7B0" w14:textId="77777777" w:rsidTr="00355CC2">
        <w:trPr>
          <w:trHeight w:val="315"/>
        </w:trPr>
        <w:tc>
          <w:tcPr>
            <w:tcW w:w="1838" w:type="dxa"/>
            <w:noWrap/>
          </w:tcPr>
          <w:p w14:paraId="39E357EA" w14:textId="77777777" w:rsidR="004F457D" w:rsidRDefault="004F457D" w:rsidP="00355CC2">
            <w:pPr>
              <w:rPr>
                <w:rFonts w:ascii="Calibri" w:hAnsi="Calibri" w:cs="Calibri"/>
                <w:color w:val="000000"/>
                <w:sz w:val="22"/>
                <w:szCs w:val="22"/>
                <w:lang w:eastAsia="en-GB"/>
              </w:rPr>
            </w:pPr>
            <w:r>
              <w:rPr>
                <w:rFonts w:ascii="Calibri" w:hAnsi="Calibri" w:cs="Calibri"/>
                <w:color w:val="000000"/>
                <w:sz w:val="22"/>
                <w:szCs w:val="22"/>
                <w:lang w:eastAsia="en-GB"/>
              </w:rPr>
              <w:t>Dates Employed</w:t>
            </w:r>
          </w:p>
          <w:p w14:paraId="61B08B17" w14:textId="77777777" w:rsidR="004F457D" w:rsidRDefault="004F457D" w:rsidP="00355CC2">
            <w:pPr>
              <w:rPr>
                <w:rFonts w:ascii="Calibri" w:hAnsi="Calibri" w:cs="Calibri"/>
                <w:color w:val="000000"/>
                <w:sz w:val="22"/>
                <w:szCs w:val="22"/>
                <w:lang w:eastAsia="en-GB"/>
              </w:rPr>
            </w:pPr>
          </w:p>
          <w:p w14:paraId="4CD4DE73" w14:textId="77777777" w:rsidR="004F457D" w:rsidRPr="006F6F82" w:rsidRDefault="004F457D" w:rsidP="00355CC2">
            <w:pPr>
              <w:rPr>
                <w:rFonts w:ascii="Calibri" w:hAnsi="Calibri" w:cs="Calibri"/>
                <w:color w:val="000000"/>
                <w:sz w:val="22"/>
                <w:szCs w:val="22"/>
                <w:lang w:eastAsia="en-GB"/>
              </w:rPr>
            </w:pPr>
          </w:p>
        </w:tc>
        <w:tc>
          <w:tcPr>
            <w:tcW w:w="7131" w:type="dxa"/>
            <w:gridSpan w:val="2"/>
            <w:noWrap/>
          </w:tcPr>
          <w:p w14:paraId="1D66CD9A" w14:textId="77777777" w:rsidR="004F457D" w:rsidRDefault="004F457D" w:rsidP="00355CC2">
            <w:pPr>
              <w:rPr>
                <w:rFonts w:ascii="Calibri" w:hAnsi="Calibri" w:cs="Calibri"/>
                <w:color w:val="000000"/>
                <w:sz w:val="22"/>
                <w:szCs w:val="22"/>
                <w:lang w:eastAsia="en-GB"/>
              </w:rPr>
            </w:pPr>
          </w:p>
          <w:p w14:paraId="0BEA4F09" w14:textId="77777777" w:rsidR="004F457D" w:rsidRDefault="004F457D" w:rsidP="00355CC2">
            <w:pPr>
              <w:rPr>
                <w:rFonts w:ascii="Calibri" w:hAnsi="Calibri" w:cs="Calibri"/>
                <w:color w:val="000000"/>
                <w:sz w:val="22"/>
                <w:szCs w:val="22"/>
                <w:lang w:eastAsia="en-GB"/>
              </w:rPr>
            </w:pPr>
            <w:r>
              <w:rPr>
                <w:rFonts w:ascii="Calibri" w:hAnsi="Calibri" w:cs="Calibri"/>
                <w:color w:val="000000"/>
                <w:sz w:val="22"/>
                <w:szCs w:val="22"/>
                <w:lang w:eastAsia="en-GB"/>
              </w:rPr>
              <w:t>____________________________  to  _____________________________</w:t>
            </w:r>
          </w:p>
        </w:tc>
      </w:tr>
      <w:tr w:rsidR="00A17C37" w:rsidRPr="006F6F82" w14:paraId="72F570E9" w14:textId="77777777" w:rsidTr="00355CC2">
        <w:trPr>
          <w:trHeight w:val="315"/>
        </w:trPr>
        <w:tc>
          <w:tcPr>
            <w:tcW w:w="1838" w:type="dxa"/>
            <w:noWrap/>
            <w:hideMark/>
          </w:tcPr>
          <w:p w14:paraId="4E878659" w14:textId="77777777" w:rsidR="00A17C37" w:rsidRPr="006F6F82" w:rsidRDefault="00A17C37" w:rsidP="00355CC2">
            <w:pPr>
              <w:rPr>
                <w:rFonts w:ascii="Calibri" w:hAnsi="Calibri" w:cs="Calibri"/>
                <w:color w:val="000000"/>
                <w:sz w:val="22"/>
                <w:szCs w:val="22"/>
                <w:lang w:eastAsia="en-GB"/>
              </w:rPr>
            </w:pPr>
            <w:r w:rsidRPr="006F6F82">
              <w:rPr>
                <w:rFonts w:ascii="Calibri" w:hAnsi="Calibri" w:cs="Calibri"/>
                <w:color w:val="000000"/>
                <w:sz w:val="22"/>
                <w:szCs w:val="22"/>
                <w:lang w:eastAsia="en-GB"/>
              </w:rPr>
              <w:t>Job Title</w:t>
            </w:r>
          </w:p>
        </w:tc>
        <w:tc>
          <w:tcPr>
            <w:tcW w:w="7131" w:type="dxa"/>
            <w:gridSpan w:val="2"/>
            <w:noWrap/>
            <w:hideMark/>
          </w:tcPr>
          <w:p w14:paraId="4039F540" w14:textId="77777777" w:rsidR="00A17C37" w:rsidRDefault="00A17C37" w:rsidP="00355CC2">
            <w:pPr>
              <w:rPr>
                <w:rFonts w:ascii="Calibri" w:hAnsi="Calibri" w:cs="Calibri"/>
                <w:color w:val="000000"/>
                <w:sz w:val="22"/>
                <w:szCs w:val="22"/>
                <w:lang w:eastAsia="en-GB"/>
              </w:rPr>
            </w:pPr>
          </w:p>
          <w:p w14:paraId="0A8267D4" w14:textId="77777777" w:rsidR="00A17C37" w:rsidRDefault="00A17C37" w:rsidP="00355CC2">
            <w:pPr>
              <w:rPr>
                <w:rFonts w:ascii="Calibri" w:hAnsi="Calibri" w:cs="Calibri"/>
                <w:color w:val="000000"/>
                <w:sz w:val="22"/>
                <w:szCs w:val="22"/>
                <w:lang w:eastAsia="en-GB"/>
              </w:rPr>
            </w:pPr>
          </w:p>
          <w:p w14:paraId="47D5DFBF" w14:textId="77777777" w:rsidR="00A17C37" w:rsidRPr="006F6F82" w:rsidRDefault="00A17C37" w:rsidP="00355CC2">
            <w:pPr>
              <w:rPr>
                <w:rFonts w:ascii="Calibri" w:hAnsi="Calibri" w:cs="Calibri"/>
                <w:color w:val="000000"/>
                <w:sz w:val="22"/>
                <w:szCs w:val="22"/>
                <w:lang w:eastAsia="en-GB"/>
              </w:rPr>
            </w:pPr>
          </w:p>
        </w:tc>
      </w:tr>
      <w:tr w:rsidR="00A17C37" w:rsidRPr="006F6F82" w14:paraId="37FE59A2" w14:textId="77777777" w:rsidTr="00355CC2">
        <w:trPr>
          <w:trHeight w:val="315"/>
        </w:trPr>
        <w:tc>
          <w:tcPr>
            <w:tcW w:w="1838" w:type="dxa"/>
            <w:noWrap/>
            <w:hideMark/>
          </w:tcPr>
          <w:p w14:paraId="4CF98245" w14:textId="77777777" w:rsidR="00A17C37" w:rsidRPr="002D45F6" w:rsidRDefault="00A17C37" w:rsidP="00355CC2">
            <w:pPr>
              <w:rPr>
                <w:rFonts w:ascii="Calibri" w:hAnsi="Calibri" w:cs="Calibri"/>
                <w:color w:val="000000"/>
                <w:sz w:val="22"/>
                <w:szCs w:val="22"/>
                <w:lang w:eastAsia="en-GB"/>
              </w:rPr>
            </w:pPr>
            <w:r w:rsidRPr="002D45F6">
              <w:rPr>
                <w:rFonts w:ascii="Calibri" w:hAnsi="Calibri" w:cs="Calibri"/>
                <w:color w:val="000000"/>
                <w:sz w:val="22"/>
                <w:szCs w:val="22"/>
                <w:lang w:eastAsia="en-GB"/>
              </w:rPr>
              <w:t>Eligibility</w:t>
            </w:r>
          </w:p>
          <w:p w14:paraId="1B077300" w14:textId="77777777" w:rsidR="00A17C37" w:rsidRPr="002D45F6" w:rsidRDefault="00A17C37" w:rsidP="00355CC2">
            <w:pPr>
              <w:rPr>
                <w:rFonts w:ascii="Calibri" w:hAnsi="Calibri" w:cs="Calibri"/>
                <w:color w:val="000000"/>
                <w:sz w:val="22"/>
                <w:szCs w:val="22"/>
                <w:lang w:eastAsia="en-GB"/>
              </w:rPr>
            </w:pPr>
          </w:p>
          <w:p w14:paraId="07D389FD" w14:textId="77777777" w:rsidR="00A17C37" w:rsidRPr="002D45F6" w:rsidRDefault="00A17C37" w:rsidP="00355CC2">
            <w:pPr>
              <w:rPr>
                <w:rFonts w:ascii="Calibri" w:hAnsi="Calibri" w:cs="Calibri"/>
                <w:color w:val="000000"/>
                <w:sz w:val="22"/>
                <w:szCs w:val="22"/>
                <w:lang w:eastAsia="en-GB"/>
              </w:rPr>
            </w:pPr>
            <w:r w:rsidRPr="002D45F6">
              <w:rPr>
                <w:rFonts w:ascii="Calibri" w:hAnsi="Calibri" w:cs="Calibri"/>
                <w:color w:val="000000"/>
                <w:sz w:val="22"/>
                <w:szCs w:val="22"/>
                <w:lang w:eastAsia="en-GB"/>
              </w:rPr>
              <w:t>Which of the groups of workers who are eligible for the payment</w:t>
            </w:r>
            <w:r>
              <w:rPr>
                <w:rFonts w:ascii="Calibri" w:hAnsi="Calibri" w:cs="Calibri"/>
                <w:color w:val="000000"/>
                <w:sz w:val="22"/>
                <w:szCs w:val="22"/>
                <w:lang w:eastAsia="en-GB"/>
              </w:rPr>
              <w:t xml:space="preserve"> did you belong to during the eligible period</w:t>
            </w:r>
            <w:r w:rsidRPr="002D45F6">
              <w:rPr>
                <w:rFonts w:ascii="Calibri" w:hAnsi="Calibri" w:cs="Calibri"/>
                <w:color w:val="000000"/>
                <w:sz w:val="22"/>
                <w:szCs w:val="22"/>
                <w:lang w:eastAsia="en-GB"/>
              </w:rPr>
              <w:t>?</w:t>
            </w:r>
          </w:p>
          <w:p w14:paraId="59617138" w14:textId="77777777" w:rsidR="00A17C37" w:rsidRPr="002D45F6" w:rsidRDefault="00A17C37" w:rsidP="00355CC2">
            <w:pPr>
              <w:rPr>
                <w:rFonts w:ascii="Calibri" w:hAnsi="Calibri" w:cs="Calibri"/>
                <w:color w:val="000000"/>
                <w:sz w:val="22"/>
                <w:szCs w:val="22"/>
                <w:lang w:eastAsia="en-GB"/>
              </w:rPr>
            </w:pPr>
            <w:r w:rsidRPr="002D45F6">
              <w:rPr>
                <w:rFonts w:ascii="Calibri" w:hAnsi="Calibri" w:cs="Calibri"/>
                <w:color w:val="000000"/>
                <w:sz w:val="22"/>
                <w:szCs w:val="22"/>
                <w:lang w:eastAsia="en-GB"/>
              </w:rPr>
              <w:t>(tick one)</w:t>
            </w:r>
          </w:p>
          <w:p w14:paraId="0A416809" w14:textId="77777777" w:rsidR="00A17C37" w:rsidRPr="006F6F82" w:rsidRDefault="00A17C37" w:rsidP="00355CC2">
            <w:pPr>
              <w:rPr>
                <w:rFonts w:ascii="Calibri" w:hAnsi="Calibri" w:cs="Calibri"/>
                <w:color w:val="000000"/>
                <w:sz w:val="22"/>
                <w:szCs w:val="22"/>
                <w:lang w:eastAsia="en-GB"/>
              </w:rPr>
            </w:pPr>
          </w:p>
        </w:tc>
        <w:tc>
          <w:tcPr>
            <w:tcW w:w="7131" w:type="dxa"/>
            <w:gridSpan w:val="2"/>
            <w:noWrap/>
            <w:hideMark/>
          </w:tcPr>
          <w:p w14:paraId="0A40C9F6" w14:textId="77777777" w:rsidR="00A17C37" w:rsidRPr="00355CC2" w:rsidRDefault="00A17C37" w:rsidP="00355CC2">
            <w:pPr>
              <w:pStyle w:val="Heading3"/>
              <w:numPr>
                <w:ilvl w:val="2"/>
                <w:numId w:val="2"/>
              </w:numPr>
              <w:spacing w:after="60"/>
              <w:ind w:left="851" w:hanging="851"/>
              <w:rPr>
                <w:rFonts w:asciiTheme="minorHAnsi" w:hAnsiTheme="minorHAnsi" w:cstheme="minorHAnsi"/>
                <w:sz w:val="22"/>
                <w:szCs w:val="22"/>
              </w:rPr>
            </w:pPr>
            <w:bookmarkStart w:id="0" w:name="_Toc62741864"/>
            <w:bookmarkStart w:id="1" w:name="_Toc62884931"/>
            <w:bookmarkStart w:id="2" w:name="_Toc62885381"/>
            <w:bookmarkStart w:id="3" w:name="_Toc62742057"/>
            <w:bookmarkStart w:id="4" w:name="_Toc63177044"/>
            <w:bookmarkStart w:id="5" w:name="_Toc63177116"/>
            <w:r w:rsidRPr="00355CC2">
              <w:rPr>
                <w:rFonts w:asciiTheme="minorHAnsi" w:hAnsiTheme="minorHAnsi" w:cstheme="minorHAnsi"/>
                <w:sz w:val="22"/>
                <w:szCs w:val="22"/>
              </w:rPr>
              <w:t>by a Local Authority in an adult care home registered with the Care Inspectorate (including ancillary, catering, office, cleaning and transportation staff).</w:t>
            </w:r>
            <w:bookmarkEnd w:id="0"/>
            <w:bookmarkEnd w:id="1"/>
            <w:bookmarkEnd w:id="2"/>
            <w:bookmarkEnd w:id="3"/>
            <w:bookmarkEnd w:id="4"/>
            <w:bookmarkEnd w:id="5"/>
          </w:p>
          <w:p w14:paraId="729087AE" w14:textId="77777777" w:rsidR="00A17C37" w:rsidRPr="00355CC2" w:rsidRDefault="00A17C37" w:rsidP="00355CC2">
            <w:pPr>
              <w:pStyle w:val="Heading3"/>
              <w:numPr>
                <w:ilvl w:val="2"/>
                <w:numId w:val="2"/>
              </w:numPr>
              <w:spacing w:after="60"/>
              <w:ind w:left="851" w:hanging="851"/>
              <w:rPr>
                <w:rFonts w:asciiTheme="minorHAnsi" w:hAnsiTheme="minorHAnsi" w:cstheme="minorHAnsi"/>
                <w:sz w:val="22"/>
                <w:szCs w:val="22"/>
              </w:rPr>
            </w:pPr>
            <w:bookmarkStart w:id="6" w:name="_Toc62741865"/>
            <w:bookmarkStart w:id="7" w:name="_Toc62884932"/>
            <w:bookmarkStart w:id="8" w:name="_Toc62885382"/>
            <w:bookmarkStart w:id="9" w:name="_Toc62742058"/>
            <w:bookmarkStart w:id="10" w:name="_Toc63177045"/>
            <w:bookmarkStart w:id="11" w:name="_Toc63177117"/>
            <w:r w:rsidRPr="00355CC2">
              <w:rPr>
                <w:rFonts w:asciiTheme="minorHAnsi" w:hAnsiTheme="minorHAnsi" w:cstheme="minorHAnsi"/>
                <w:sz w:val="22"/>
                <w:szCs w:val="22"/>
              </w:rPr>
              <w:t>by a Local Authority in a housing support service registered with the Care Inspectorate (including ancillary, catering, office, cleaning and transportation staff).</w:t>
            </w:r>
            <w:bookmarkEnd w:id="6"/>
            <w:bookmarkEnd w:id="7"/>
            <w:bookmarkEnd w:id="8"/>
            <w:bookmarkEnd w:id="9"/>
            <w:bookmarkEnd w:id="10"/>
            <w:bookmarkEnd w:id="11"/>
          </w:p>
          <w:p w14:paraId="2DB20996" w14:textId="77777777" w:rsidR="00A17C37" w:rsidRPr="00355CC2" w:rsidRDefault="00A17C37" w:rsidP="00355CC2">
            <w:pPr>
              <w:pStyle w:val="Heading3"/>
              <w:numPr>
                <w:ilvl w:val="2"/>
                <w:numId w:val="2"/>
              </w:numPr>
              <w:spacing w:after="60"/>
              <w:ind w:left="851" w:hanging="851"/>
              <w:rPr>
                <w:rFonts w:asciiTheme="minorHAnsi" w:hAnsiTheme="minorHAnsi" w:cstheme="minorHAnsi"/>
                <w:sz w:val="22"/>
                <w:szCs w:val="22"/>
              </w:rPr>
            </w:pPr>
            <w:bookmarkStart w:id="12" w:name="_Toc62741866"/>
            <w:bookmarkStart w:id="13" w:name="_Toc62884933"/>
            <w:bookmarkStart w:id="14" w:name="_Toc62885383"/>
            <w:bookmarkStart w:id="15" w:name="_Toc62742059"/>
            <w:bookmarkStart w:id="16" w:name="_Toc63177046"/>
            <w:bookmarkStart w:id="17" w:name="_Toc63177118"/>
            <w:r w:rsidRPr="00355CC2">
              <w:rPr>
                <w:rFonts w:asciiTheme="minorHAnsi" w:hAnsiTheme="minorHAnsi" w:cstheme="minorHAnsi"/>
                <w:sz w:val="22"/>
                <w:szCs w:val="22"/>
              </w:rPr>
              <w:t>by a Local Authority in a care at home for adults or adult day care service registered with the Care Inspectorate (including ancillary, catering, office, cleaning and transportation staff).</w:t>
            </w:r>
            <w:bookmarkEnd w:id="12"/>
            <w:bookmarkEnd w:id="13"/>
            <w:bookmarkEnd w:id="14"/>
            <w:bookmarkEnd w:id="15"/>
            <w:bookmarkEnd w:id="16"/>
            <w:bookmarkEnd w:id="17"/>
          </w:p>
          <w:p w14:paraId="22267E36" w14:textId="77777777" w:rsidR="00A17C37" w:rsidRPr="00355CC2" w:rsidRDefault="00A17C37" w:rsidP="00355CC2">
            <w:pPr>
              <w:pStyle w:val="Heading3"/>
              <w:numPr>
                <w:ilvl w:val="2"/>
                <w:numId w:val="2"/>
              </w:numPr>
              <w:spacing w:after="60"/>
              <w:ind w:left="851" w:hanging="851"/>
              <w:rPr>
                <w:rFonts w:asciiTheme="minorHAnsi" w:hAnsiTheme="minorHAnsi" w:cstheme="minorHAnsi"/>
                <w:sz w:val="22"/>
                <w:szCs w:val="22"/>
              </w:rPr>
            </w:pPr>
            <w:bookmarkStart w:id="18" w:name="_Toc62741867"/>
            <w:bookmarkStart w:id="19" w:name="_Toc62884934"/>
            <w:bookmarkStart w:id="20" w:name="_Toc62885384"/>
            <w:bookmarkStart w:id="21" w:name="_Toc62742060"/>
            <w:bookmarkStart w:id="22" w:name="_Toc63177047"/>
            <w:bookmarkStart w:id="23" w:name="_Toc63177119"/>
            <w:r w:rsidRPr="00355CC2">
              <w:rPr>
                <w:rFonts w:asciiTheme="minorHAnsi" w:hAnsiTheme="minorHAnsi" w:cstheme="minorHAnsi"/>
                <w:sz w:val="22"/>
                <w:szCs w:val="22"/>
              </w:rPr>
              <w:t>by a Local Authority in a registered residential child care setting registered with the Care Inspectorate (including ancillary, catering, office, cleaning and transportation staff).</w:t>
            </w:r>
            <w:bookmarkEnd w:id="18"/>
            <w:bookmarkEnd w:id="19"/>
            <w:bookmarkEnd w:id="20"/>
            <w:bookmarkEnd w:id="21"/>
            <w:bookmarkEnd w:id="22"/>
            <w:bookmarkEnd w:id="23"/>
          </w:p>
          <w:p w14:paraId="39C4925E" w14:textId="77777777" w:rsidR="00A17C37" w:rsidRPr="00355CC2" w:rsidRDefault="00A17C37" w:rsidP="00355CC2">
            <w:pPr>
              <w:pStyle w:val="Heading3"/>
              <w:numPr>
                <w:ilvl w:val="2"/>
                <w:numId w:val="2"/>
              </w:numPr>
              <w:spacing w:after="60"/>
              <w:ind w:left="851" w:hanging="851"/>
              <w:rPr>
                <w:rFonts w:asciiTheme="minorHAnsi" w:hAnsiTheme="minorHAnsi" w:cstheme="minorHAnsi"/>
                <w:sz w:val="22"/>
                <w:szCs w:val="22"/>
              </w:rPr>
            </w:pPr>
            <w:bookmarkStart w:id="24" w:name="_Toc62742061"/>
            <w:bookmarkStart w:id="25" w:name="_Toc63177048"/>
            <w:bookmarkStart w:id="26" w:name="_Toc63177120"/>
            <w:r w:rsidRPr="00355CC2">
              <w:rPr>
                <w:rFonts w:asciiTheme="minorHAnsi" w:hAnsiTheme="minorHAnsi" w:cstheme="minorHAnsi"/>
                <w:sz w:val="22"/>
                <w:szCs w:val="22"/>
              </w:rPr>
              <w:t>by a Local Authority as an Allied Health Professional supporting the delivery of frontline social care support</w:t>
            </w:r>
            <w:bookmarkEnd w:id="24"/>
            <w:bookmarkEnd w:id="25"/>
            <w:bookmarkEnd w:id="26"/>
          </w:p>
          <w:p w14:paraId="452FF531" w14:textId="77777777" w:rsidR="00A17C37" w:rsidRPr="00355CC2" w:rsidRDefault="00A17C37" w:rsidP="00355CC2">
            <w:pPr>
              <w:pStyle w:val="Heading3"/>
              <w:numPr>
                <w:ilvl w:val="2"/>
                <w:numId w:val="2"/>
              </w:numPr>
              <w:spacing w:after="60"/>
              <w:ind w:left="851" w:hanging="851"/>
              <w:rPr>
                <w:rFonts w:asciiTheme="minorHAnsi" w:hAnsiTheme="minorHAnsi" w:cstheme="minorHAnsi"/>
                <w:sz w:val="22"/>
                <w:szCs w:val="22"/>
              </w:rPr>
            </w:pPr>
            <w:bookmarkStart w:id="27" w:name="_Toc62742062"/>
            <w:bookmarkStart w:id="28" w:name="_Toc63177049"/>
            <w:bookmarkStart w:id="29" w:name="_Toc63177121"/>
            <w:r w:rsidRPr="00355CC2">
              <w:rPr>
                <w:rFonts w:asciiTheme="minorHAnsi" w:hAnsiTheme="minorHAnsi" w:cstheme="minorHAnsi"/>
                <w:sz w:val="22"/>
                <w:szCs w:val="22"/>
              </w:rPr>
              <w:t>by a local authority within a Health and Social Care Partnership structure providing or supporting the delivery of frontline social work or social care</w:t>
            </w:r>
            <w:bookmarkEnd w:id="27"/>
            <w:bookmarkEnd w:id="28"/>
            <w:bookmarkEnd w:id="29"/>
            <w:r w:rsidRPr="00355CC2">
              <w:rPr>
                <w:rFonts w:asciiTheme="minorHAnsi" w:hAnsiTheme="minorHAnsi" w:cstheme="minorHAnsi"/>
                <w:sz w:val="22"/>
                <w:szCs w:val="22"/>
              </w:rPr>
              <w:t xml:space="preserve"> For example, those working in health and safety, finance, HR, supervisory, managerial, or other administration roles</w:t>
            </w:r>
          </w:p>
          <w:p w14:paraId="5BDE38DC" w14:textId="77777777" w:rsidR="00A17C37" w:rsidRPr="00355CC2" w:rsidRDefault="00A17C37" w:rsidP="00355CC2">
            <w:pPr>
              <w:pStyle w:val="Heading3"/>
              <w:numPr>
                <w:ilvl w:val="2"/>
                <w:numId w:val="2"/>
              </w:numPr>
              <w:spacing w:after="60"/>
              <w:ind w:left="851" w:hanging="851"/>
              <w:rPr>
                <w:rFonts w:asciiTheme="minorHAnsi" w:hAnsiTheme="minorHAnsi" w:cstheme="minorHAnsi"/>
                <w:sz w:val="22"/>
                <w:szCs w:val="22"/>
              </w:rPr>
            </w:pPr>
            <w:bookmarkStart w:id="30" w:name="_Toc62742063"/>
            <w:bookmarkStart w:id="31" w:name="_Toc63177050"/>
            <w:bookmarkStart w:id="32" w:name="_Toc63177122"/>
            <w:r w:rsidRPr="00355CC2">
              <w:rPr>
                <w:rFonts w:asciiTheme="minorHAnsi" w:hAnsiTheme="minorHAnsi" w:cstheme="minorHAnsi"/>
                <w:sz w:val="22"/>
                <w:szCs w:val="22"/>
              </w:rPr>
              <w:lastRenderedPageBreak/>
              <w:t xml:space="preserve">by a local authority and were redeployed in to any of the eligible roles as set out in the guidance during the qualifying </w:t>
            </w:r>
            <w:bookmarkEnd w:id="30"/>
            <w:bookmarkEnd w:id="31"/>
            <w:bookmarkEnd w:id="32"/>
            <w:r w:rsidRPr="00355CC2">
              <w:rPr>
                <w:rFonts w:asciiTheme="minorHAnsi" w:hAnsiTheme="minorHAnsi" w:cstheme="minorHAnsi"/>
                <w:sz w:val="22"/>
                <w:szCs w:val="22"/>
              </w:rPr>
              <w:t>period.</w:t>
            </w:r>
          </w:p>
          <w:p w14:paraId="77382483" w14:textId="77777777" w:rsidR="00A17C37" w:rsidRPr="00355CC2" w:rsidRDefault="00A17C37" w:rsidP="00355CC2">
            <w:pPr>
              <w:pStyle w:val="Heading3"/>
              <w:numPr>
                <w:ilvl w:val="2"/>
                <w:numId w:val="2"/>
              </w:numPr>
              <w:spacing w:after="60"/>
              <w:ind w:left="851" w:hanging="851"/>
              <w:rPr>
                <w:rFonts w:asciiTheme="minorHAnsi" w:hAnsiTheme="minorHAnsi" w:cstheme="minorHAnsi"/>
                <w:sz w:val="22"/>
                <w:szCs w:val="22"/>
              </w:rPr>
            </w:pPr>
            <w:bookmarkStart w:id="33" w:name="_Toc62741868"/>
            <w:bookmarkStart w:id="34" w:name="_Toc62884935"/>
            <w:bookmarkStart w:id="35" w:name="_Toc62885385"/>
            <w:bookmarkStart w:id="36" w:name="_Toc62742064"/>
            <w:bookmarkStart w:id="37" w:name="_Toc63177051"/>
            <w:bookmarkStart w:id="38" w:name="_Toc63177123"/>
            <w:r w:rsidRPr="00355CC2">
              <w:rPr>
                <w:rFonts w:asciiTheme="minorHAnsi" w:hAnsiTheme="minorHAnsi" w:cstheme="minorHAnsi"/>
                <w:sz w:val="22"/>
                <w:szCs w:val="22"/>
              </w:rPr>
              <w:t>as a registered social worker, social work assistant or social work paraprofessional, including children and family social workers and criminal justice social workers.</w:t>
            </w:r>
            <w:bookmarkEnd w:id="33"/>
            <w:bookmarkEnd w:id="34"/>
            <w:bookmarkEnd w:id="35"/>
            <w:bookmarkEnd w:id="36"/>
            <w:bookmarkEnd w:id="37"/>
            <w:bookmarkEnd w:id="38"/>
          </w:p>
          <w:p w14:paraId="3FDDB891" w14:textId="77777777" w:rsidR="00A17C37" w:rsidRPr="00355CC2" w:rsidRDefault="00A17C37" w:rsidP="00355CC2">
            <w:pPr>
              <w:pStyle w:val="Heading3"/>
              <w:numPr>
                <w:ilvl w:val="2"/>
                <w:numId w:val="2"/>
              </w:numPr>
              <w:spacing w:after="60"/>
              <w:ind w:left="851" w:hanging="851"/>
              <w:rPr>
                <w:rFonts w:asciiTheme="minorHAnsi" w:hAnsiTheme="minorHAnsi" w:cstheme="minorHAnsi"/>
                <w:sz w:val="22"/>
                <w:szCs w:val="22"/>
              </w:rPr>
            </w:pPr>
            <w:r w:rsidRPr="00355CC2">
              <w:rPr>
                <w:rFonts w:asciiTheme="minorHAnsi" w:hAnsiTheme="minorHAnsi" w:cstheme="minorHAnsi"/>
                <w:sz w:val="22"/>
                <w:szCs w:val="22"/>
              </w:rPr>
              <w:t>Supporting the delivery of frontline social care as defined above, where these support functions are not delegated to the Integration Authority. For example, those working in health and safety, finance, HR, supervisory, managerial, or other administration roles where the majority of their work is in support of social care. Where a centralised team supports the frontline delivery of social work or social care along with support to the rest of the council its members will be eligible where they are part of an organised grouping of employees which has as its principal purpose the carrying out of activities in support of social care.</w:t>
            </w:r>
          </w:p>
        </w:tc>
      </w:tr>
      <w:tr w:rsidR="00A17C37" w:rsidRPr="006F6F82" w14:paraId="0CA57ECA" w14:textId="77777777" w:rsidTr="00355CC2">
        <w:trPr>
          <w:trHeight w:val="315"/>
        </w:trPr>
        <w:tc>
          <w:tcPr>
            <w:tcW w:w="1838" w:type="dxa"/>
            <w:noWrap/>
            <w:hideMark/>
          </w:tcPr>
          <w:p w14:paraId="33C17637" w14:textId="77777777" w:rsidR="00A17C37" w:rsidRPr="006F6F82" w:rsidRDefault="00A17C37" w:rsidP="00355CC2">
            <w:pPr>
              <w:rPr>
                <w:rFonts w:ascii="Calibri" w:hAnsi="Calibri" w:cs="Calibri"/>
                <w:color w:val="000000"/>
                <w:sz w:val="22"/>
                <w:szCs w:val="22"/>
                <w:lang w:eastAsia="en-GB"/>
              </w:rPr>
            </w:pPr>
            <w:r w:rsidRPr="006F6F82">
              <w:rPr>
                <w:rFonts w:ascii="Calibri" w:hAnsi="Calibri" w:cs="Calibri"/>
                <w:color w:val="000000"/>
                <w:sz w:val="22"/>
                <w:szCs w:val="22"/>
                <w:lang w:eastAsia="en-GB"/>
              </w:rPr>
              <w:lastRenderedPageBreak/>
              <w:t>Contracted Hours/FTE</w:t>
            </w:r>
          </w:p>
        </w:tc>
        <w:tc>
          <w:tcPr>
            <w:tcW w:w="7131" w:type="dxa"/>
            <w:gridSpan w:val="2"/>
            <w:noWrap/>
            <w:hideMark/>
          </w:tcPr>
          <w:p w14:paraId="1FE0F812" w14:textId="77777777" w:rsidR="00A17C37" w:rsidRPr="006F6F82" w:rsidRDefault="00A17C37" w:rsidP="00355CC2">
            <w:pPr>
              <w:rPr>
                <w:rFonts w:ascii="Calibri" w:hAnsi="Calibri" w:cs="Calibri"/>
                <w:color w:val="000000"/>
                <w:sz w:val="22"/>
                <w:szCs w:val="22"/>
                <w:lang w:eastAsia="en-GB"/>
              </w:rPr>
            </w:pPr>
          </w:p>
          <w:p w14:paraId="14998716" w14:textId="77777777" w:rsidR="00A17C37" w:rsidRPr="006F6F82" w:rsidRDefault="00A17C37" w:rsidP="00355CC2">
            <w:pPr>
              <w:rPr>
                <w:rFonts w:ascii="Calibri" w:hAnsi="Calibri" w:cs="Calibri"/>
                <w:color w:val="000000"/>
                <w:sz w:val="22"/>
                <w:szCs w:val="22"/>
                <w:lang w:eastAsia="en-GB"/>
              </w:rPr>
            </w:pPr>
          </w:p>
          <w:p w14:paraId="60E0017A" w14:textId="77777777" w:rsidR="00A17C37" w:rsidRPr="006F6F82" w:rsidRDefault="00A17C37" w:rsidP="00355CC2">
            <w:pPr>
              <w:rPr>
                <w:rFonts w:ascii="Calibri" w:hAnsi="Calibri" w:cs="Calibri"/>
                <w:color w:val="000000"/>
                <w:sz w:val="22"/>
                <w:szCs w:val="22"/>
                <w:lang w:eastAsia="en-GB"/>
              </w:rPr>
            </w:pPr>
          </w:p>
        </w:tc>
      </w:tr>
      <w:tr w:rsidR="00A17C37" w:rsidRPr="006F6F82" w14:paraId="273F325C" w14:textId="77777777" w:rsidTr="00355CC2">
        <w:trPr>
          <w:trHeight w:val="315"/>
        </w:trPr>
        <w:tc>
          <w:tcPr>
            <w:tcW w:w="1838" w:type="dxa"/>
            <w:noWrap/>
            <w:hideMark/>
          </w:tcPr>
          <w:p w14:paraId="43FDBA37" w14:textId="77777777" w:rsidR="00A17C37" w:rsidRPr="006F6F82" w:rsidRDefault="00A17C37" w:rsidP="00355CC2">
            <w:pPr>
              <w:rPr>
                <w:rFonts w:ascii="Calibri" w:hAnsi="Calibri" w:cs="Calibri"/>
                <w:color w:val="000000"/>
                <w:sz w:val="22"/>
                <w:szCs w:val="22"/>
                <w:lang w:eastAsia="en-GB"/>
              </w:rPr>
            </w:pPr>
            <w:r>
              <w:rPr>
                <w:rFonts w:ascii="Calibri" w:hAnsi="Calibri" w:cs="Calibri"/>
                <w:color w:val="000000"/>
                <w:sz w:val="22"/>
                <w:szCs w:val="22"/>
                <w:lang w:eastAsia="en-GB"/>
              </w:rPr>
              <w:t xml:space="preserve">Please explain why you </w:t>
            </w:r>
            <w:r w:rsidR="00C81B75">
              <w:rPr>
                <w:rFonts w:ascii="Calibri" w:hAnsi="Calibri" w:cs="Calibri"/>
                <w:color w:val="000000"/>
                <w:sz w:val="22"/>
                <w:szCs w:val="22"/>
                <w:lang w:eastAsia="en-GB"/>
              </w:rPr>
              <w:t>would like the decision reviewed</w:t>
            </w:r>
          </w:p>
          <w:p w14:paraId="77DD979C" w14:textId="77777777" w:rsidR="00A17C37" w:rsidRPr="006F6F82" w:rsidRDefault="00A17C37" w:rsidP="00355CC2">
            <w:pPr>
              <w:rPr>
                <w:rFonts w:ascii="Calibri" w:hAnsi="Calibri" w:cs="Calibri"/>
                <w:color w:val="000000"/>
                <w:sz w:val="22"/>
                <w:szCs w:val="22"/>
                <w:lang w:eastAsia="en-GB"/>
              </w:rPr>
            </w:pPr>
          </w:p>
          <w:p w14:paraId="0B0E2E64" w14:textId="77777777" w:rsidR="00A17C37" w:rsidRPr="006F6F82" w:rsidRDefault="00A17C37" w:rsidP="00355CC2">
            <w:pPr>
              <w:rPr>
                <w:rFonts w:ascii="Calibri" w:hAnsi="Calibri" w:cs="Calibri"/>
                <w:color w:val="000000"/>
                <w:sz w:val="22"/>
                <w:szCs w:val="22"/>
                <w:lang w:eastAsia="en-GB"/>
              </w:rPr>
            </w:pPr>
          </w:p>
          <w:p w14:paraId="3A166967" w14:textId="77777777" w:rsidR="00A17C37" w:rsidRPr="006F6F82" w:rsidRDefault="00A17C37" w:rsidP="00355CC2">
            <w:pPr>
              <w:rPr>
                <w:rFonts w:ascii="Calibri" w:hAnsi="Calibri" w:cs="Calibri"/>
                <w:color w:val="000000"/>
                <w:sz w:val="22"/>
                <w:szCs w:val="22"/>
                <w:lang w:eastAsia="en-GB"/>
              </w:rPr>
            </w:pPr>
          </w:p>
          <w:p w14:paraId="08D65B4E" w14:textId="77777777" w:rsidR="00A17C37" w:rsidRPr="006F6F82" w:rsidRDefault="00A17C37" w:rsidP="00355CC2">
            <w:pPr>
              <w:rPr>
                <w:rFonts w:ascii="Calibri" w:hAnsi="Calibri" w:cs="Calibri"/>
                <w:color w:val="000000"/>
                <w:sz w:val="22"/>
                <w:szCs w:val="22"/>
                <w:lang w:eastAsia="en-GB"/>
              </w:rPr>
            </w:pPr>
          </w:p>
        </w:tc>
        <w:tc>
          <w:tcPr>
            <w:tcW w:w="7131" w:type="dxa"/>
            <w:gridSpan w:val="2"/>
            <w:noWrap/>
            <w:hideMark/>
          </w:tcPr>
          <w:p w14:paraId="22796C5F" w14:textId="77777777" w:rsidR="00A17C37" w:rsidRPr="006F6F82" w:rsidRDefault="00A17C37" w:rsidP="00355CC2">
            <w:pPr>
              <w:rPr>
                <w:rFonts w:ascii="Calibri" w:hAnsi="Calibri" w:cs="Calibri"/>
                <w:color w:val="000000"/>
                <w:sz w:val="22"/>
                <w:szCs w:val="22"/>
                <w:lang w:eastAsia="en-GB"/>
              </w:rPr>
            </w:pPr>
          </w:p>
        </w:tc>
      </w:tr>
      <w:tr w:rsidR="00A17C37" w:rsidRPr="006F6F82" w14:paraId="7F21859C" w14:textId="77777777" w:rsidTr="00355CC2">
        <w:trPr>
          <w:trHeight w:val="315"/>
        </w:trPr>
        <w:tc>
          <w:tcPr>
            <w:tcW w:w="1838" w:type="dxa"/>
            <w:noWrap/>
            <w:hideMark/>
          </w:tcPr>
          <w:p w14:paraId="3E7BAF97" w14:textId="77777777" w:rsidR="00A17C37" w:rsidRPr="006F6F82" w:rsidRDefault="00A17C37" w:rsidP="00355CC2">
            <w:pPr>
              <w:rPr>
                <w:rFonts w:ascii="Calibri" w:hAnsi="Calibri" w:cs="Calibri"/>
                <w:color w:val="000000"/>
                <w:sz w:val="22"/>
                <w:szCs w:val="22"/>
                <w:lang w:eastAsia="en-GB"/>
              </w:rPr>
            </w:pPr>
            <w:r w:rsidRPr="006F6F82">
              <w:rPr>
                <w:rFonts w:ascii="Calibri" w:hAnsi="Calibri" w:cs="Calibri"/>
                <w:color w:val="000000"/>
                <w:sz w:val="22"/>
                <w:szCs w:val="22"/>
                <w:lang w:eastAsia="en-GB"/>
              </w:rPr>
              <w:t>Declaration</w:t>
            </w:r>
          </w:p>
        </w:tc>
        <w:tc>
          <w:tcPr>
            <w:tcW w:w="7131" w:type="dxa"/>
            <w:gridSpan w:val="2"/>
            <w:noWrap/>
            <w:hideMark/>
          </w:tcPr>
          <w:p w14:paraId="2A0C083A" w14:textId="77777777" w:rsidR="00A17C37" w:rsidRDefault="00A17C37" w:rsidP="00355CC2">
            <w:pPr>
              <w:rPr>
                <w:rFonts w:ascii="Calibri" w:hAnsi="Calibri" w:cs="Calibri"/>
                <w:color w:val="000000"/>
                <w:sz w:val="22"/>
                <w:szCs w:val="22"/>
                <w:lang w:eastAsia="en-GB"/>
              </w:rPr>
            </w:pPr>
            <w:r w:rsidRPr="006F6F82">
              <w:rPr>
                <w:rFonts w:ascii="Calibri" w:hAnsi="Calibri" w:cs="Calibri"/>
                <w:color w:val="000000"/>
                <w:sz w:val="22"/>
                <w:szCs w:val="22"/>
                <w:lang w:eastAsia="en-GB"/>
              </w:rPr>
              <w:t>I confirm that all information included in the above form is true and up-to-date to the best of my knowledge.</w:t>
            </w:r>
          </w:p>
          <w:p w14:paraId="2AA460C7" w14:textId="77777777" w:rsidR="00A17C37" w:rsidRPr="006F6F82" w:rsidRDefault="00A17C37" w:rsidP="00355CC2">
            <w:pPr>
              <w:rPr>
                <w:rFonts w:ascii="Calibri" w:hAnsi="Calibri" w:cs="Calibri"/>
                <w:color w:val="000000"/>
                <w:sz w:val="22"/>
                <w:szCs w:val="22"/>
                <w:lang w:eastAsia="en-GB"/>
              </w:rPr>
            </w:pPr>
          </w:p>
        </w:tc>
      </w:tr>
      <w:tr w:rsidR="00A17C37" w:rsidRPr="006F6F82" w14:paraId="7BFB3BD2" w14:textId="77777777" w:rsidTr="00355CC2">
        <w:trPr>
          <w:trHeight w:val="315"/>
        </w:trPr>
        <w:tc>
          <w:tcPr>
            <w:tcW w:w="1838" w:type="dxa"/>
            <w:noWrap/>
            <w:hideMark/>
          </w:tcPr>
          <w:p w14:paraId="440FB146" w14:textId="77777777" w:rsidR="00A17C37" w:rsidRPr="006F6F82" w:rsidRDefault="00A17C37" w:rsidP="00355CC2">
            <w:pPr>
              <w:rPr>
                <w:rFonts w:ascii="Calibri" w:hAnsi="Calibri" w:cs="Calibri"/>
                <w:color w:val="000000"/>
                <w:sz w:val="22"/>
                <w:szCs w:val="22"/>
                <w:lang w:eastAsia="en-GB"/>
              </w:rPr>
            </w:pPr>
            <w:r w:rsidRPr="006F6F82">
              <w:rPr>
                <w:rFonts w:ascii="Calibri" w:hAnsi="Calibri" w:cs="Calibri"/>
                <w:color w:val="000000"/>
                <w:sz w:val="22"/>
                <w:szCs w:val="22"/>
                <w:lang w:eastAsia="en-GB"/>
              </w:rPr>
              <w:t>Signed</w:t>
            </w:r>
          </w:p>
        </w:tc>
        <w:tc>
          <w:tcPr>
            <w:tcW w:w="7131" w:type="dxa"/>
            <w:gridSpan w:val="2"/>
            <w:noWrap/>
            <w:hideMark/>
          </w:tcPr>
          <w:p w14:paraId="2910B128" w14:textId="77777777" w:rsidR="00A17C37" w:rsidRPr="006F6F82" w:rsidRDefault="00A17C37" w:rsidP="00355CC2">
            <w:pPr>
              <w:rPr>
                <w:rFonts w:ascii="Calibri" w:hAnsi="Calibri" w:cs="Calibri"/>
                <w:color w:val="000000"/>
                <w:sz w:val="22"/>
                <w:szCs w:val="22"/>
                <w:lang w:eastAsia="en-GB"/>
              </w:rPr>
            </w:pPr>
          </w:p>
          <w:p w14:paraId="00692680" w14:textId="77777777" w:rsidR="00A17C37" w:rsidRPr="006F6F82" w:rsidRDefault="00A17C37" w:rsidP="00355CC2">
            <w:pPr>
              <w:rPr>
                <w:rFonts w:ascii="Calibri" w:hAnsi="Calibri" w:cs="Calibri"/>
                <w:color w:val="000000"/>
                <w:sz w:val="22"/>
                <w:szCs w:val="22"/>
                <w:lang w:eastAsia="en-GB"/>
              </w:rPr>
            </w:pPr>
          </w:p>
          <w:p w14:paraId="5CF69D3E" w14:textId="77777777" w:rsidR="00A17C37" w:rsidRPr="006F6F82" w:rsidRDefault="00A17C37" w:rsidP="00355CC2">
            <w:pPr>
              <w:rPr>
                <w:rFonts w:ascii="Calibri" w:hAnsi="Calibri" w:cs="Calibri"/>
                <w:color w:val="000000"/>
                <w:sz w:val="22"/>
                <w:szCs w:val="22"/>
                <w:lang w:eastAsia="en-GB"/>
              </w:rPr>
            </w:pPr>
          </w:p>
        </w:tc>
      </w:tr>
      <w:tr w:rsidR="00A17C37" w:rsidRPr="006F6F82" w14:paraId="0BBAD1EF" w14:textId="77777777" w:rsidTr="00355CC2">
        <w:trPr>
          <w:trHeight w:val="315"/>
        </w:trPr>
        <w:tc>
          <w:tcPr>
            <w:tcW w:w="1838" w:type="dxa"/>
            <w:noWrap/>
          </w:tcPr>
          <w:p w14:paraId="7032EFE1" w14:textId="77777777" w:rsidR="00A17C37" w:rsidRPr="006F6F82" w:rsidRDefault="00A17C37" w:rsidP="00355CC2">
            <w:pPr>
              <w:rPr>
                <w:rFonts w:ascii="Calibri" w:hAnsi="Calibri" w:cs="Calibri"/>
                <w:color w:val="000000"/>
                <w:sz w:val="22"/>
                <w:szCs w:val="22"/>
                <w:lang w:eastAsia="en-GB"/>
              </w:rPr>
            </w:pPr>
            <w:r w:rsidRPr="006F6F82">
              <w:rPr>
                <w:rFonts w:ascii="Calibri" w:hAnsi="Calibri" w:cs="Calibri"/>
                <w:color w:val="000000"/>
                <w:sz w:val="22"/>
                <w:szCs w:val="22"/>
                <w:lang w:eastAsia="en-GB"/>
              </w:rPr>
              <w:t>Print Name</w:t>
            </w:r>
          </w:p>
        </w:tc>
        <w:tc>
          <w:tcPr>
            <w:tcW w:w="7131" w:type="dxa"/>
            <w:gridSpan w:val="2"/>
            <w:noWrap/>
          </w:tcPr>
          <w:p w14:paraId="6D299009" w14:textId="77777777" w:rsidR="00A17C37" w:rsidRPr="006F6F82" w:rsidRDefault="00A17C37" w:rsidP="00355CC2">
            <w:pPr>
              <w:rPr>
                <w:rFonts w:ascii="Calibri" w:hAnsi="Calibri" w:cs="Calibri"/>
                <w:color w:val="000000"/>
                <w:sz w:val="22"/>
                <w:szCs w:val="22"/>
                <w:lang w:eastAsia="en-GB"/>
              </w:rPr>
            </w:pPr>
          </w:p>
          <w:p w14:paraId="6E878880" w14:textId="77777777" w:rsidR="00A17C37" w:rsidRPr="006F6F82" w:rsidRDefault="00A17C37" w:rsidP="00355CC2">
            <w:pPr>
              <w:rPr>
                <w:rFonts w:ascii="Calibri" w:hAnsi="Calibri" w:cs="Calibri"/>
                <w:color w:val="000000"/>
                <w:sz w:val="22"/>
                <w:szCs w:val="22"/>
                <w:lang w:eastAsia="en-GB"/>
              </w:rPr>
            </w:pPr>
          </w:p>
          <w:p w14:paraId="608C919B" w14:textId="77777777" w:rsidR="00A17C37" w:rsidRPr="006F6F82" w:rsidRDefault="00A17C37" w:rsidP="00355CC2">
            <w:pPr>
              <w:rPr>
                <w:rFonts w:ascii="Calibri" w:hAnsi="Calibri" w:cs="Calibri"/>
                <w:color w:val="000000"/>
                <w:sz w:val="22"/>
                <w:szCs w:val="22"/>
                <w:lang w:eastAsia="en-GB"/>
              </w:rPr>
            </w:pPr>
          </w:p>
        </w:tc>
      </w:tr>
      <w:tr w:rsidR="00A17C37" w:rsidRPr="006F6F82" w14:paraId="2667383B" w14:textId="77777777" w:rsidTr="00355CC2">
        <w:trPr>
          <w:trHeight w:val="315"/>
        </w:trPr>
        <w:tc>
          <w:tcPr>
            <w:tcW w:w="1838" w:type="dxa"/>
            <w:noWrap/>
          </w:tcPr>
          <w:p w14:paraId="19148383" w14:textId="77777777" w:rsidR="00A17C37" w:rsidRDefault="00A17C37" w:rsidP="00355CC2">
            <w:pPr>
              <w:rPr>
                <w:rFonts w:ascii="Calibri" w:hAnsi="Calibri" w:cs="Calibri"/>
                <w:color w:val="000000"/>
                <w:sz w:val="22"/>
                <w:szCs w:val="22"/>
                <w:lang w:eastAsia="en-GB"/>
              </w:rPr>
            </w:pPr>
            <w:r>
              <w:rPr>
                <w:rFonts w:ascii="Calibri" w:hAnsi="Calibri" w:cs="Calibri"/>
                <w:color w:val="000000"/>
                <w:sz w:val="22"/>
                <w:szCs w:val="22"/>
                <w:lang w:eastAsia="en-GB"/>
              </w:rPr>
              <w:t>Date</w:t>
            </w:r>
          </w:p>
          <w:p w14:paraId="4305E938" w14:textId="77777777" w:rsidR="00A17C37" w:rsidRDefault="00A17C37" w:rsidP="00355CC2">
            <w:pPr>
              <w:rPr>
                <w:rFonts w:ascii="Calibri" w:hAnsi="Calibri" w:cs="Calibri"/>
                <w:color w:val="000000"/>
                <w:sz w:val="22"/>
                <w:szCs w:val="22"/>
                <w:lang w:eastAsia="en-GB"/>
              </w:rPr>
            </w:pPr>
          </w:p>
          <w:p w14:paraId="54D0DEC3" w14:textId="77777777" w:rsidR="00A17C37" w:rsidRPr="006F6F82" w:rsidRDefault="00A17C37" w:rsidP="00355CC2">
            <w:pPr>
              <w:rPr>
                <w:rFonts w:ascii="Calibri" w:hAnsi="Calibri" w:cs="Calibri"/>
                <w:color w:val="000000"/>
                <w:sz w:val="22"/>
                <w:szCs w:val="22"/>
                <w:lang w:eastAsia="en-GB"/>
              </w:rPr>
            </w:pPr>
          </w:p>
        </w:tc>
        <w:tc>
          <w:tcPr>
            <w:tcW w:w="7131" w:type="dxa"/>
            <w:gridSpan w:val="2"/>
            <w:noWrap/>
          </w:tcPr>
          <w:p w14:paraId="6BFEBB60" w14:textId="77777777" w:rsidR="00A17C37" w:rsidRPr="006F6F82" w:rsidRDefault="00A17C37" w:rsidP="00355CC2">
            <w:pPr>
              <w:rPr>
                <w:rFonts w:ascii="Calibri" w:hAnsi="Calibri" w:cs="Calibri"/>
                <w:color w:val="000000"/>
                <w:sz w:val="22"/>
                <w:szCs w:val="22"/>
                <w:lang w:eastAsia="en-GB"/>
              </w:rPr>
            </w:pPr>
          </w:p>
        </w:tc>
      </w:tr>
    </w:tbl>
    <w:p w14:paraId="60E4E7B4" w14:textId="77777777" w:rsidR="00A17C37" w:rsidRPr="006F6F82" w:rsidRDefault="00A17C37" w:rsidP="00A17C37">
      <w:pPr>
        <w:rPr>
          <w:sz w:val="22"/>
          <w:szCs w:val="22"/>
        </w:rPr>
      </w:pPr>
    </w:p>
    <w:p w14:paraId="1F364DB9" w14:textId="2CE48CF7" w:rsidR="00106E7E" w:rsidRPr="00602422" w:rsidRDefault="00106E7E" w:rsidP="00106E7E">
      <w:pPr>
        <w:rPr>
          <w:rFonts w:cs="Arial"/>
        </w:rPr>
      </w:pPr>
      <w:r w:rsidRPr="00045182">
        <w:rPr>
          <w:rFonts w:cs="Arial"/>
        </w:rPr>
        <w:t xml:space="preserve">To be returned by e-mail to </w:t>
      </w:r>
      <w:hyperlink r:id="rId5" w:history="1">
        <w:r w:rsidRPr="00602422">
          <w:rPr>
            <w:color w:val="0563C1"/>
            <w:u w:val="single"/>
          </w:rPr>
          <w:t>socialcare500@gov.scot</w:t>
        </w:r>
      </w:hyperlink>
    </w:p>
    <w:p w14:paraId="4899CE0A" w14:textId="01506696" w:rsidR="00A17C37" w:rsidRPr="006F6F82" w:rsidRDefault="00A17C37" w:rsidP="00A17C37">
      <w:pPr>
        <w:rPr>
          <w:sz w:val="22"/>
          <w:szCs w:val="22"/>
        </w:rPr>
      </w:pPr>
    </w:p>
    <w:p w14:paraId="4F8233D1"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6DE4194E"/>
    <w:multiLevelType w:val="hybridMultilevel"/>
    <w:tmpl w:val="16ECABC2"/>
    <w:lvl w:ilvl="0" w:tplc="6A4A352E">
      <w:start w:val="1"/>
      <w:numFmt w:val="bullet"/>
      <w:lvlText w:val=""/>
      <w:lvlJc w:val="left"/>
      <w:pPr>
        <w:ind w:left="720" w:hanging="360"/>
      </w:pPr>
      <w:rPr>
        <w:rFonts w:ascii="Segoe MDL2 Assets" w:hAnsi="Segoe MDL2 Asse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37"/>
    <w:rsid w:val="00027C27"/>
    <w:rsid w:val="000C0CF4"/>
    <w:rsid w:val="00106E7E"/>
    <w:rsid w:val="00281579"/>
    <w:rsid w:val="00306C61"/>
    <w:rsid w:val="0037582B"/>
    <w:rsid w:val="004F457D"/>
    <w:rsid w:val="00857548"/>
    <w:rsid w:val="009B7615"/>
    <w:rsid w:val="00A17C37"/>
    <w:rsid w:val="00B51BDC"/>
    <w:rsid w:val="00B561C0"/>
    <w:rsid w:val="00B773CE"/>
    <w:rsid w:val="00C81B75"/>
    <w:rsid w:val="00C91823"/>
    <w:rsid w:val="00D008AB"/>
    <w:rsid w:val="00F036C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258A"/>
  <w15:chartTrackingRefBased/>
  <w15:docId w15:val="{6E192B11-A208-4C57-8870-7BAB73AB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37"/>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A17C37"/>
    <w:pPr>
      <w:ind w:left="720"/>
      <w:contextualSpacing/>
    </w:pPr>
  </w:style>
  <w:style w:type="table" w:styleId="TableGrid">
    <w:name w:val="Table Grid"/>
    <w:basedOn w:val="TableNormal"/>
    <w:uiPriority w:val="39"/>
    <w:rsid w:val="00A17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cialcare500@gov.sco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2" ma:contentTypeDescription="Create a new document." ma:contentTypeScope="" ma:versionID="f88ab4f062ab82f60ff034d477237d69">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fe2ef40ba50cdb36b52f9641210a5b21"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documentManagement>
</p:properties>
</file>

<file path=customXml/itemProps1.xml><?xml version="1.0" encoding="utf-8"?>
<ds:datastoreItem xmlns:ds="http://schemas.openxmlformats.org/officeDocument/2006/customXml" ds:itemID="{EFE31136-5649-4CA5-A7DA-BFFA89B22E6C}"/>
</file>

<file path=customXml/itemProps2.xml><?xml version="1.0" encoding="utf-8"?>
<ds:datastoreItem xmlns:ds="http://schemas.openxmlformats.org/officeDocument/2006/customXml" ds:itemID="{04861612-7C91-4838-A978-E2025A26D0D6}"/>
</file>

<file path=customXml/itemProps3.xml><?xml version="1.0" encoding="utf-8"?>
<ds:datastoreItem xmlns:ds="http://schemas.openxmlformats.org/officeDocument/2006/customXml" ds:itemID="{74045A5F-A2C4-4529-BDBF-377C1C6F168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Stanners B (Beth)</dc:creator>
  <cp:keywords/>
  <dc:description/>
  <cp:lastModifiedBy>Claire Haston</cp:lastModifiedBy>
  <cp:revision>2</cp:revision>
  <dcterms:created xsi:type="dcterms:W3CDTF">2021-05-18T12:07:00Z</dcterms:created>
  <dcterms:modified xsi:type="dcterms:W3CDTF">2021-05-18T12:07:00Z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786900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